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>огорожі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>96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>Локомотивна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0DE7" w:rsidRPr="00220DE7">
        <w:rPr>
          <w:rFonts w:ascii="Times New Roman" w:eastAsia="Times New Roman" w:hAnsi="Times New Roman"/>
          <w:sz w:val="28"/>
          <w:szCs w:val="28"/>
          <w:lang w:eastAsia="ru-RU"/>
        </w:rPr>
        <w:t>UA-2021-07-26-001226-c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20DE7">
        <w:rPr>
          <w:rFonts w:ascii="Times New Roman" w:hAnsi="Times New Roman"/>
          <w:sz w:val="28"/>
          <w:szCs w:val="28"/>
        </w:rPr>
        <w:t>огорожі</w:t>
      </w:r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>96 комбінованого типу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220DE7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>249 915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>249 915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636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2021-07-28T07:07:00Z</dcterms:modified>
</cp:coreProperties>
</file>